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40" w:rsidRDefault="00C62040" w:rsidP="00643A94">
      <w:pPr>
        <w:pStyle w:val="SenderAddress"/>
      </w:pPr>
      <w:r>
        <w:t>DATE</w:t>
      </w:r>
    </w:p>
    <w:p w:rsidR="0021430B" w:rsidRDefault="00C62040" w:rsidP="00643A94">
      <w:pPr>
        <w:pStyle w:val="SenderAddress"/>
      </w:pPr>
      <w:r>
        <w:t>ORGANIZATION NAME</w:t>
      </w:r>
    </w:p>
    <w:p w:rsidR="00FD5F91" w:rsidRDefault="00C62040" w:rsidP="00643A94">
      <w:pPr>
        <w:pStyle w:val="SenderAddress"/>
      </w:pPr>
      <w:r>
        <w:t>ADDRESS</w:t>
      </w:r>
    </w:p>
    <w:p w:rsidR="00FD5F91" w:rsidRDefault="00FD5F91" w:rsidP="00643A94">
      <w:pPr>
        <w:pStyle w:val="SenderAddress"/>
      </w:pPr>
    </w:p>
    <w:p w:rsidR="00FD5F91" w:rsidRDefault="00C62040" w:rsidP="00FD5F91">
      <w:pPr>
        <w:pStyle w:val="RecipientAddress"/>
      </w:pPr>
      <w:r>
        <w:t>RECIPIENT</w:t>
      </w:r>
    </w:p>
    <w:p w:rsidR="00FD5F91" w:rsidRDefault="00C62040" w:rsidP="00FD5F91">
      <w:pPr>
        <w:pStyle w:val="RecipientAddress"/>
      </w:pPr>
      <w:r>
        <w:t>TITLE</w:t>
      </w:r>
    </w:p>
    <w:p w:rsidR="009A462A" w:rsidRPr="00D67217" w:rsidRDefault="00C62040" w:rsidP="009A462A">
      <w:pPr>
        <w:pStyle w:val="RecipientAddress"/>
      </w:pPr>
      <w:r>
        <w:t>COMPANY</w:t>
      </w:r>
    </w:p>
    <w:p w:rsidR="00FD5F91" w:rsidRDefault="00C62040" w:rsidP="00FD5F91">
      <w:pPr>
        <w:pStyle w:val="RecipientAddress"/>
      </w:pPr>
      <w:r>
        <w:t>ADDRESS</w:t>
      </w:r>
    </w:p>
    <w:p w:rsidR="00FD5F91" w:rsidRDefault="00FD5F91" w:rsidP="00FD5F91">
      <w:pPr>
        <w:pStyle w:val="RecipientAddress"/>
      </w:pP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C62040">
        <w:t>____________</w:t>
      </w:r>
      <w:bookmarkStart w:id="0" w:name="_GoBack"/>
      <w:bookmarkEnd w:id="0"/>
      <w:r>
        <w:t>:</w:t>
      </w:r>
    </w:p>
    <w:p w:rsidR="00117A0F" w:rsidRDefault="00117A0F" w:rsidP="00EF45FF">
      <w:pPr>
        <w:pStyle w:val="BodyText"/>
      </w:pPr>
      <w:r>
        <w:t xml:space="preserve">Thank you for your gracious gift last year of ____________.  Your donation contributed to bringing ___ families home and helped to bring _______ one step closer to our goal.  </w:t>
      </w:r>
    </w:p>
    <w:p w:rsidR="00117A0F" w:rsidRDefault="00117A0F" w:rsidP="00EF45FF">
      <w:pPr>
        <w:pStyle w:val="BodyText"/>
      </w:pPr>
      <w:r>
        <w:t xml:space="preserve">Our mission continues into the _____ year and we want to provide you with the opportunity to </w:t>
      </w:r>
      <w:proofErr w:type="gramStart"/>
      <w:r>
        <w:t>helps</w:t>
      </w:r>
      <w:proofErr w:type="gramEnd"/>
      <w:r>
        <w:t xml:space="preserve"> us bring even more families home in ______ this year.  </w:t>
      </w:r>
    </w:p>
    <w:p w:rsidR="00C34766" w:rsidRPr="00117A0F" w:rsidRDefault="00117A0F" w:rsidP="00EF45FF">
      <w:pPr>
        <w:pStyle w:val="BodyText"/>
        <w:rPr>
          <w:i/>
        </w:rPr>
      </w:pPr>
      <w:r>
        <w:rPr>
          <w:i/>
        </w:rPr>
        <w:t>Enter a story hear about a client family.</w:t>
      </w:r>
    </w:p>
    <w:p w:rsidR="00C34766" w:rsidRDefault="00117A0F" w:rsidP="00EF45FF">
      <w:pPr>
        <w:pStyle w:val="BodyText"/>
      </w:pPr>
      <w:r>
        <w:t>We would love to discuss how you and your organization can help bring the ______’s and other families like them back home in _______.</w:t>
      </w:r>
    </w:p>
    <w:p w:rsidR="00272AE7" w:rsidRDefault="00117A0F" w:rsidP="00C34766">
      <w:pPr>
        <w:pStyle w:val="BodyText"/>
      </w:pPr>
      <w:r>
        <w:t>We will contact you next week to follow up and schedule a meeting, if you would like to contact us before then, please do so by calling __________ or email __________.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117A0F" w:rsidP="00FD5F91">
      <w:pPr>
        <w:pStyle w:val="Signature"/>
      </w:pPr>
      <w:r>
        <w:t>NAME</w:t>
      </w:r>
    </w:p>
    <w:p w:rsidR="00117A0F" w:rsidRDefault="00117A0F" w:rsidP="00FD5F91">
      <w:pPr>
        <w:pStyle w:val="Signature"/>
      </w:pPr>
      <w:r>
        <w:t>Development Director</w:t>
      </w:r>
    </w:p>
    <w:p w:rsidR="00CF13D7" w:rsidRDefault="00C62040" w:rsidP="00FD5F91">
      <w:pPr>
        <w:pStyle w:val="Signature"/>
      </w:pPr>
      <w:r>
        <w:t>EMAIL</w:t>
      </w:r>
    </w:p>
    <w:sectPr w:rsidR="00CF13D7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FD" w:rsidRDefault="009653FD" w:rsidP="00EC0E4F">
      <w:pPr>
        <w:pStyle w:val="Footer"/>
      </w:pPr>
      <w:r>
        <w:separator/>
      </w:r>
    </w:p>
  </w:endnote>
  <w:endnote w:type="continuationSeparator" w:id="0">
    <w:p w:rsidR="009653FD" w:rsidRDefault="009653FD" w:rsidP="00EC0E4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FD" w:rsidRDefault="009653FD" w:rsidP="00EC0E4F">
      <w:pPr>
        <w:pStyle w:val="Footer"/>
      </w:pPr>
      <w:r>
        <w:separator/>
      </w:r>
    </w:p>
  </w:footnote>
  <w:footnote w:type="continuationSeparator" w:id="0">
    <w:p w:rsidR="009653FD" w:rsidRDefault="009653FD" w:rsidP="00EC0E4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117A0F">
      <w:rPr>
        <w:noProof/>
      </w:rPr>
      <w:t>May 13,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0F"/>
    <w:rsid w:val="00037A39"/>
    <w:rsid w:val="000B7DA8"/>
    <w:rsid w:val="000F2F1D"/>
    <w:rsid w:val="00117A0F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653FD"/>
    <w:rsid w:val="00981E11"/>
    <w:rsid w:val="009A462A"/>
    <w:rsid w:val="009F2F6E"/>
    <w:rsid w:val="009F34DD"/>
    <w:rsid w:val="00A46190"/>
    <w:rsid w:val="00AE27A5"/>
    <w:rsid w:val="00B26817"/>
    <w:rsid w:val="00B76823"/>
    <w:rsid w:val="00BD0BBB"/>
    <w:rsid w:val="00C34766"/>
    <w:rsid w:val="00C62040"/>
    <w:rsid w:val="00C833FF"/>
    <w:rsid w:val="00CC2ADC"/>
    <w:rsid w:val="00CE2C65"/>
    <w:rsid w:val="00CF13D7"/>
    <w:rsid w:val="00D12684"/>
    <w:rsid w:val="00D27A70"/>
    <w:rsid w:val="00EA5EAF"/>
    <w:rsid w:val="00EC0E4F"/>
    <w:rsid w:val="00EF45F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w98sa\AppData\Roaming\Microsoft\Templates\Thank%20you%20for%20renewing%20membe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for renewing membership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 Bonney</dc:creator>
  <cp:lastModifiedBy>Carrie B Bonney</cp:lastModifiedBy>
  <cp:revision>1</cp:revision>
  <cp:lastPrinted>2002-01-25T00:21:00Z</cp:lastPrinted>
  <dcterms:created xsi:type="dcterms:W3CDTF">2014-05-13T22:31:00Z</dcterms:created>
  <dcterms:modified xsi:type="dcterms:W3CDTF">2014-05-13T22:50:00Z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TC010177141033</vt:lpwstr>
  </property>
</Properties>
</file>